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30C" w:rsidRDefault="00983490">
      <w:pPr>
        <w:spacing w:after="150"/>
      </w:pPr>
      <w:bookmarkStart w:id="0" w:name="_GoBack"/>
      <w:bookmarkEnd w:id="0"/>
      <w:r>
        <w:rPr>
          <w:color w:val="000000"/>
        </w:rPr>
        <w:t xml:space="preserve">Преузето са </w:t>
      </w:r>
      <w:hyperlink r:id="rId5">
        <w:r>
          <w:rPr>
            <w:rStyle w:val="Hyperlink"/>
            <w:color w:val="337AB7"/>
          </w:rPr>
          <w:t>www.pravno-informacioni-sistem.rs</w:t>
        </w:r>
      </w:hyperlink>
    </w:p>
    <w:p w:rsidR="006C130C" w:rsidRDefault="00983490">
      <w:pPr>
        <w:spacing w:after="150"/>
      </w:pPr>
      <w:r>
        <w:rPr>
          <w:color w:val="000000"/>
        </w:rPr>
        <w:t xml:space="preserve">На основу члана 470. став 2. Закона о извршењу и обезбеђењу („Службени гласник РС”, бр. 106/15, 106/16 – аутентично тумачење, 113/17 – аутентично </w:t>
      </w:r>
      <w:r>
        <w:rPr>
          <w:color w:val="000000"/>
        </w:rPr>
        <w:t>тумачење и 54/19),</w:t>
      </w:r>
    </w:p>
    <w:p w:rsidR="006C130C" w:rsidRDefault="00983490">
      <w:pPr>
        <w:spacing w:after="150"/>
      </w:pPr>
      <w:r>
        <w:rPr>
          <w:color w:val="000000"/>
        </w:rPr>
        <w:t>Министар правде прописује</w:t>
      </w:r>
    </w:p>
    <w:p w:rsidR="006C130C" w:rsidRDefault="00983490">
      <w:pPr>
        <w:spacing w:after="225"/>
        <w:jc w:val="center"/>
      </w:pPr>
      <w:r>
        <w:rPr>
          <w:b/>
          <w:color w:val="000000"/>
        </w:rPr>
        <w:t>ЈАВНОИЗВРШИТЕЉСКУ ТАРИФУ</w:t>
      </w:r>
    </w:p>
    <w:p w:rsidR="006C130C" w:rsidRDefault="00983490">
      <w:pPr>
        <w:spacing w:after="120"/>
        <w:jc w:val="center"/>
      </w:pPr>
      <w:r>
        <w:rPr>
          <w:color w:val="000000"/>
        </w:rPr>
        <w:t>"Службени гласник РС", број 93 од 26. децембра 2019.</w:t>
      </w:r>
    </w:p>
    <w:p w:rsidR="006C130C" w:rsidRDefault="00983490">
      <w:pPr>
        <w:spacing w:after="120"/>
        <w:jc w:val="center"/>
      </w:pPr>
      <w:r>
        <w:rPr>
          <w:color w:val="000000"/>
        </w:rPr>
        <w:t>I. ОСНОВНЕ ОДРЕДБЕ</w:t>
      </w:r>
    </w:p>
    <w:p w:rsidR="006C130C" w:rsidRDefault="00983490">
      <w:pPr>
        <w:spacing w:after="120"/>
        <w:jc w:val="center"/>
      </w:pPr>
      <w:r>
        <w:rPr>
          <w:color w:val="000000"/>
        </w:rPr>
        <w:t>Члан 1.</w:t>
      </w:r>
    </w:p>
    <w:p w:rsidR="006C130C" w:rsidRDefault="00983490">
      <w:pPr>
        <w:spacing w:after="150"/>
      </w:pPr>
      <w:r>
        <w:rPr>
          <w:color w:val="000000"/>
        </w:rPr>
        <w:t>Јавноизвршитељском тарифом (у даљем тексту: тарифа) уређују се трошкови извршног поступка и поступка обезб</w:t>
      </w:r>
      <w:r>
        <w:rPr>
          <w:color w:val="000000"/>
        </w:rPr>
        <w:t>еђења настали пред јавним извршитељем и то: накнада за рад јавног извршитеља и за његове стварне трошкове у извршном поступку и поступку обезбеђења, начин утврђивања висине накнаде за рад, стварних трошкова и начин њиховог плаћања.</w:t>
      </w:r>
    </w:p>
    <w:p w:rsidR="006C130C" w:rsidRDefault="00983490">
      <w:pPr>
        <w:spacing w:after="150"/>
      </w:pPr>
      <w:r>
        <w:rPr>
          <w:color w:val="000000"/>
        </w:rPr>
        <w:t>Јавноизвршитељском тариф</w:t>
      </w:r>
      <w:r>
        <w:rPr>
          <w:color w:val="000000"/>
        </w:rPr>
        <w:t>ом уређују се и трошкови поступка добровољног намирења новчаног потраживања пре покретања извршног поступка.</w:t>
      </w:r>
    </w:p>
    <w:p w:rsidR="006C130C" w:rsidRDefault="00983490">
      <w:pPr>
        <w:spacing w:after="120"/>
        <w:jc w:val="center"/>
      </w:pPr>
      <w:r>
        <w:rPr>
          <w:color w:val="000000"/>
        </w:rPr>
        <w:t>Члан 2.</w:t>
      </w:r>
    </w:p>
    <w:p w:rsidR="006C130C" w:rsidRDefault="00983490">
      <w:pPr>
        <w:spacing w:after="150"/>
      </w:pPr>
      <w:r>
        <w:rPr>
          <w:color w:val="000000"/>
        </w:rPr>
        <w:t>Јавном извршитељу припада накнада за рад и накнада за стварне трошкове настале у извршном поступку и поступку обезбеђења у висини и на начи</w:t>
      </w:r>
      <w:r>
        <w:rPr>
          <w:color w:val="000000"/>
        </w:rPr>
        <w:t>н одређен овом тарифом.</w:t>
      </w:r>
    </w:p>
    <w:p w:rsidR="006C130C" w:rsidRDefault="00983490">
      <w:pPr>
        <w:spacing w:after="150"/>
      </w:pPr>
      <w:r>
        <w:rPr>
          <w:color w:val="000000"/>
        </w:rPr>
        <w:t>Накнаду за рад и накнаду за стварне трошкове јавном извршитељу предујмљује извршни поверилац, а коначно их сноси извршни дужник.</w:t>
      </w:r>
    </w:p>
    <w:p w:rsidR="006C130C" w:rsidRDefault="00983490">
      <w:pPr>
        <w:spacing w:after="150"/>
      </w:pPr>
      <w:r>
        <w:rPr>
          <w:color w:val="000000"/>
        </w:rPr>
        <w:t>Накнаду за рад и накнаду за стварне трошкове јавног извршитеља сноси учесник у поступку уколико се ради</w:t>
      </w:r>
      <w:r>
        <w:rPr>
          <w:color w:val="000000"/>
        </w:rPr>
        <w:t xml:space="preserve"> о трошковима које је неосновано проузроковао својим радњама.</w:t>
      </w:r>
    </w:p>
    <w:p w:rsidR="006C130C" w:rsidRDefault="00983490">
      <w:pPr>
        <w:spacing w:after="120"/>
        <w:jc w:val="center"/>
      </w:pPr>
      <w:r>
        <w:rPr>
          <w:color w:val="000000"/>
        </w:rPr>
        <w:t>Члан 3.</w:t>
      </w:r>
    </w:p>
    <w:p w:rsidR="006C130C" w:rsidRDefault="00983490">
      <w:pPr>
        <w:spacing w:after="150"/>
      </w:pPr>
      <w:r>
        <w:rPr>
          <w:color w:val="000000"/>
        </w:rPr>
        <w:t>Накнада за рад јавног извршитеља састоји се од накнаде за припремање, вођење и архивирање предмета, накнаде за предузимање појединачних радњи и накнаде за успешност спровођења извршног п</w:t>
      </w:r>
      <w:r>
        <w:rPr>
          <w:color w:val="000000"/>
        </w:rPr>
        <w:t>оступка или поступка обезбеђења.</w:t>
      </w:r>
    </w:p>
    <w:p w:rsidR="006C130C" w:rsidRDefault="00983490">
      <w:pPr>
        <w:spacing w:after="120"/>
        <w:jc w:val="center"/>
      </w:pPr>
      <w:r>
        <w:rPr>
          <w:color w:val="000000"/>
        </w:rPr>
        <w:t>II. ПРЕДУЈАМ</w:t>
      </w:r>
    </w:p>
    <w:p w:rsidR="006C130C" w:rsidRDefault="00983490">
      <w:pPr>
        <w:spacing w:after="120"/>
        <w:jc w:val="center"/>
      </w:pPr>
      <w:r>
        <w:rPr>
          <w:color w:val="000000"/>
        </w:rPr>
        <w:t>Члан 4.</w:t>
      </w:r>
    </w:p>
    <w:p w:rsidR="006C130C" w:rsidRDefault="00983490">
      <w:pPr>
        <w:spacing w:after="150"/>
      </w:pPr>
      <w:r>
        <w:rPr>
          <w:color w:val="000000"/>
        </w:rPr>
        <w:t>Извршни поверилац дужан је да јавном извршитељу исплати предујам, који се састоји од накнаде за припремање, вођење и архивирање предмета, накнаде за предузимање појединачних радњи и накнаде за стварне т</w:t>
      </w:r>
      <w:r>
        <w:rPr>
          <w:color w:val="000000"/>
        </w:rPr>
        <w:t>рошкове извршног поступка или поступка обезбеђења.</w:t>
      </w:r>
    </w:p>
    <w:p w:rsidR="006C130C" w:rsidRDefault="00983490">
      <w:pPr>
        <w:spacing w:after="150"/>
      </w:pPr>
      <w:r>
        <w:rPr>
          <w:color w:val="000000"/>
        </w:rPr>
        <w:t>О висини предујма jавни извршитељ одлучује образложеним закључком.</w:t>
      </w:r>
    </w:p>
    <w:p w:rsidR="006C130C" w:rsidRDefault="00983490">
      <w:pPr>
        <w:spacing w:after="150"/>
      </w:pPr>
      <w:r>
        <w:rPr>
          <w:color w:val="000000"/>
        </w:rPr>
        <w:lastRenderedPageBreak/>
        <w:t>Извршни поверилац дужан је да у року од 15 дана од дана пријема закључка о предујму, јавном извршитељу уплати предујам нa посебан рачун за</w:t>
      </w:r>
      <w:r>
        <w:rPr>
          <w:color w:val="000000"/>
        </w:rPr>
        <w:t xml:space="preserve"> уплату накнаде за рад и накнаде трошкова јавног извршитеља, иначе се поступак обуставља.</w:t>
      </w:r>
    </w:p>
    <w:p w:rsidR="006C130C" w:rsidRDefault="00983490">
      <w:pPr>
        <w:spacing w:after="150"/>
      </w:pPr>
      <w:r>
        <w:rPr>
          <w:color w:val="000000"/>
        </w:rPr>
        <w:t>У решењу о обустави поступка због неплаћања предујма, јавни извршитељ одмерава накнаду за рад коју је извршни поверилац дужан да му плати, а која се састоји од накнад</w:t>
      </w:r>
      <w:r>
        <w:rPr>
          <w:color w:val="000000"/>
        </w:rPr>
        <w:t>е за доношење закључка о предујму, решења о обустави поступка и достављање извршном повериоцу.</w:t>
      </w:r>
    </w:p>
    <w:p w:rsidR="006C130C" w:rsidRDefault="00983490">
      <w:pPr>
        <w:spacing w:after="150"/>
      </w:pPr>
      <w:r>
        <w:rPr>
          <w:color w:val="000000"/>
        </w:rPr>
        <w:t>Јавни извршитељ може донети више закључака о предујму, у зависности од промена средства и предмета извршења или обезбеђења или других оправданих околности.</w:t>
      </w:r>
    </w:p>
    <w:p w:rsidR="006C130C" w:rsidRDefault="00983490">
      <w:pPr>
        <w:spacing w:after="120"/>
        <w:jc w:val="center"/>
      </w:pPr>
      <w:r>
        <w:rPr>
          <w:color w:val="000000"/>
        </w:rPr>
        <w:t xml:space="preserve">Члан </w:t>
      </w:r>
      <w:r>
        <w:rPr>
          <w:color w:val="000000"/>
        </w:rPr>
        <w:t>5.</w:t>
      </w:r>
    </w:p>
    <w:p w:rsidR="006C130C" w:rsidRDefault="00983490">
      <w:pPr>
        <w:spacing w:after="150"/>
      </w:pPr>
      <w:r>
        <w:rPr>
          <w:color w:val="000000"/>
        </w:rPr>
        <w:t>Јавни извршитељ преноси извршном повериоцу на његов захтев предујмљену накнаду за појединачне радње које није предузео и за стварне трошкове које није имао, најкасније у року од осам дана од дана када су стекли услови за пренос.</w:t>
      </w:r>
    </w:p>
    <w:p w:rsidR="006C130C" w:rsidRDefault="00983490">
      <w:pPr>
        <w:spacing w:after="120"/>
        <w:jc w:val="center"/>
      </w:pPr>
      <w:r>
        <w:rPr>
          <w:color w:val="000000"/>
        </w:rPr>
        <w:t>Члан 6.</w:t>
      </w:r>
    </w:p>
    <w:p w:rsidR="006C130C" w:rsidRDefault="00983490">
      <w:pPr>
        <w:spacing w:after="150"/>
      </w:pPr>
      <w:r>
        <w:rPr>
          <w:color w:val="000000"/>
        </w:rPr>
        <w:t>Када у току извр</w:t>
      </w:r>
      <w:r>
        <w:rPr>
          <w:color w:val="000000"/>
        </w:rPr>
        <w:t>шног поступка или поступка обезбеђења извршни поверилац назначи да поступак настави други јавни извршитељ уместо већ одређеног, првобитно одређени јавни извршитељ одмах преноси другом јавном извршитељу који наставља поступак онај део предујма који се однос</w:t>
      </w:r>
      <w:r>
        <w:rPr>
          <w:color w:val="000000"/>
        </w:rPr>
        <w:t>и на појединачне радње које он није предузео и стварне трошкове које није имао, а остатак задржава.</w:t>
      </w:r>
    </w:p>
    <w:p w:rsidR="006C130C" w:rsidRDefault="00983490">
      <w:pPr>
        <w:spacing w:after="150"/>
      </w:pPr>
      <w:r>
        <w:rPr>
          <w:color w:val="000000"/>
        </w:rPr>
        <w:t>Одредба става 1. овог члана сходно се примењује и у случају привременог преузимања предмета, односно њиховог преузимања од стране новоименованог јавног извр</w:t>
      </w:r>
      <w:r>
        <w:rPr>
          <w:color w:val="000000"/>
        </w:rPr>
        <w:t>шитеља.</w:t>
      </w:r>
    </w:p>
    <w:p w:rsidR="006C130C" w:rsidRDefault="00983490">
      <w:pPr>
        <w:spacing w:after="120"/>
        <w:jc w:val="center"/>
      </w:pPr>
      <w:r>
        <w:rPr>
          <w:color w:val="000000"/>
        </w:rPr>
        <w:t>Члан 7.</w:t>
      </w:r>
    </w:p>
    <w:p w:rsidR="006C130C" w:rsidRDefault="00983490">
      <w:pPr>
        <w:spacing w:after="150"/>
      </w:pPr>
      <w:r>
        <w:rPr>
          <w:color w:val="000000"/>
        </w:rPr>
        <w:t>Ако суд усвоји захтев за искључење јавног извршитеља, искључени јавни извршитељ дужан је да другом јавном извршитељу којег извршни поверилац назначи да настави поступак, одмах пренесе цео предујам који је примио.</w:t>
      </w:r>
    </w:p>
    <w:p w:rsidR="006C130C" w:rsidRDefault="00983490">
      <w:pPr>
        <w:spacing w:after="150"/>
      </w:pPr>
      <w:r>
        <w:rPr>
          <w:color w:val="000000"/>
        </w:rPr>
        <w:t xml:space="preserve">Ако суд усвоји захтев за </w:t>
      </w:r>
      <w:r>
        <w:rPr>
          <w:color w:val="000000"/>
        </w:rPr>
        <w:t>изузеће јавног извршитеља, он задржава предујам који је примио на име накнаде за припремање, вођење и архивирање предмета и на име накнаде за појединачне радње које је предузео и накнаде за стварне трошкове које је имао до подношења захтева за изузеће. Ост</w:t>
      </w:r>
      <w:r>
        <w:rPr>
          <w:color w:val="000000"/>
        </w:rPr>
        <w:t>атак предујма одмах преноси другом јавном извршитељу којег извршни поверилац назначи да настави поступак.</w:t>
      </w:r>
    </w:p>
    <w:p w:rsidR="006C130C" w:rsidRDefault="00983490">
      <w:pPr>
        <w:spacing w:after="150"/>
      </w:pPr>
      <w:r>
        <w:rPr>
          <w:color w:val="000000"/>
        </w:rPr>
        <w:t>Ако извршни поверилац не назначи јавног извршитеља који наставља поступак, па зато поступак буде обустављен, пренос се врши у корист извршног повериоц</w:t>
      </w:r>
      <w:r>
        <w:rPr>
          <w:color w:val="000000"/>
        </w:rPr>
        <w:t>а.</w:t>
      </w:r>
    </w:p>
    <w:p w:rsidR="006C130C" w:rsidRDefault="00983490">
      <w:pPr>
        <w:spacing w:after="120"/>
        <w:jc w:val="center"/>
      </w:pPr>
      <w:r>
        <w:rPr>
          <w:color w:val="000000"/>
        </w:rPr>
        <w:lastRenderedPageBreak/>
        <w:t>Члан 8.</w:t>
      </w:r>
    </w:p>
    <w:p w:rsidR="006C130C" w:rsidRDefault="00983490">
      <w:pPr>
        <w:spacing w:after="150"/>
      </w:pPr>
      <w:r>
        <w:rPr>
          <w:color w:val="000000"/>
        </w:rPr>
        <w:t>Јавном извршитељу који радње изван подручја за које је именован предузима преко јавног извршитеља са другог подручја, предујам уплаћује извршни поверилац, а јавни извршитељ даље уплаћује предујам на рачун јавног извршитеља са другог подручја.</w:t>
      </w:r>
    </w:p>
    <w:p w:rsidR="006C130C" w:rsidRDefault="00983490">
      <w:pPr>
        <w:spacing w:after="120"/>
        <w:jc w:val="center"/>
      </w:pPr>
      <w:r>
        <w:rPr>
          <w:color w:val="000000"/>
        </w:rPr>
        <w:t>II</w:t>
      </w:r>
      <w:r>
        <w:rPr>
          <w:color w:val="000000"/>
        </w:rPr>
        <w:t>I. НАКНАДA ЗА ПРИПРЕМАЊЕ, ВОЂЕЊЕ И АРХИВИРАЊЕ ПРЕДМЕТА</w:t>
      </w:r>
    </w:p>
    <w:p w:rsidR="006C130C" w:rsidRDefault="00983490">
      <w:pPr>
        <w:spacing w:after="120"/>
        <w:jc w:val="center"/>
      </w:pPr>
      <w:r>
        <w:rPr>
          <w:color w:val="000000"/>
        </w:rPr>
        <w:t>Члан 9.</w:t>
      </w:r>
    </w:p>
    <w:p w:rsidR="006C130C" w:rsidRDefault="00983490">
      <w:pPr>
        <w:spacing w:after="150"/>
      </w:pPr>
      <w:r>
        <w:rPr>
          <w:color w:val="000000"/>
        </w:rPr>
        <w:t>Висина накнаде за припремање, вођење и архивирање предмета ради намирења новчаног потраживања одређује се према вредности главног захтева који треба извршити.</w:t>
      </w:r>
    </w:p>
    <w:p w:rsidR="006C130C" w:rsidRDefault="00983490">
      <w:pPr>
        <w:spacing w:after="150"/>
      </w:pPr>
      <w:r>
        <w:rPr>
          <w:color w:val="000000"/>
        </w:rPr>
        <w:t>Парнични трошкови, односно трошков</w:t>
      </w:r>
      <w:r>
        <w:rPr>
          <w:color w:val="000000"/>
        </w:rPr>
        <w:t>и поступка и споредна тражења узимају се у обзир само ако су сами за себе предмет захтева који треба извршити.</w:t>
      </w:r>
    </w:p>
    <w:p w:rsidR="006C130C" w:rsidRDefault="00983490">
      <w:pPr>
        <w:spacing w:after="150"/>
      </w:pPr>
      <w:r>
        <w:rPr>
          <w:color w:val="000000"/>
        </w:rPr>
        <w:t xml:space="preserve">Висина накнаде за припремање, вођење и архивирање предмета ради остваривања неновчаног потраживања износи 95 бодова, осим ако у извршној исправи </w:t>
      </w:r>
      <w:r>
        <w:rPr>
          <w:color w:val="000000"/>
        </w:rPr>
        <w:t>није означена већа вредност предмета спора, у ком случају се та вредност предмета спора узима као основ за одређивање накнаде за припремање, вођење и архивирање предмета.</w:t>
      </w:r>
    </w:p>
    <w:p w:rsidR="006C130C" w:rsidRDefault="00983490">
      <w:pPr>
        <w:spacing w:after="120"/>
        <w:jc w:val="center"/>
      </w:pPr>
      <w:r>
        <w:rPr>
          <w:color w:val="000000"/>
        </w:rPr>
        <w:t>Члан 10.</w:t>
      </w:r>
    </w:p>
    <w:p w:rsidR="006C130C" w:rsidRDefault="00983490">
      <w:pPr>
        <w:spacing w:after="150"/>
      </w:pPr>
      <w:r>
        <w:rPr>
          <w:color w:val="000000"/>
        </w:rPr>
        <w:t>Накнада за припремање, вођење и архивирање предмета не може износити више од</w:t>
      </w:r>
      <w:r>
        <w:rPr>
          <w:color w:val="000000"/>
        </w:rPr>
        <w:t xml:space="preserve"> 200 бодова када се извршење спроводи на рачуну извршења буџета, односно на рачуну преко кога индиректни корисник буџетских средстава послује.</w:t>
      </w:r>
    </w:p>
    <w:p w:rsidR="006C130C" w:rsidRDefault="00983490">
      <w:pPr>
        <w:spacing w:after="150"/>
      </w:pPr>
      <w:r>
        <w:rPr>
          <w:color w:val="000000"/>
        </w:rPr>
        <w:t>Када се спровођење претходне или привремене мере исцрпљује пленидбом потраживања, издавањем налога или забраном и</w:t>
      </w:r>
      <w:r>
        <w:rPr>
          <w:color w:val="000000"/>
        </w:rPr>
        <w:t xml:space="preserve"> уписом у одговарајући регистар или јавну књигу, накнада за припремање, вођење и архивирање предмета износи 25 бодова, а у осталим случајевима та накнада одређује се према вредности захтева који треба обезбедити, сходном применом одредаба ове тарифе о утвр</w:t>
      </w:r>
      <w:r>
        <w:rPr>
          <w:color w:val="000000"/>
        </w:rPr>
        <w:t>ђивању висине накнаде за припремање, вођење и архивирање предмета у извршном поступку.</w:t>
      </w:r>
    </w:p>
    <w:p w:rsidR="006C130C" w:rsidRDefault="00983490">
      <w:pPr>
        <w:spacing w:after="120"/>
        <w:jc w:val="center"/>
      </w:pPr>
      <w:r>
        <w:rPr>
          <w:color w:val="000000"/>
        </w:rPr>
        <w:t>IV. НАКНАДА ЗА УСПЕШНОСТ</w:t>
      </w:r>
    </w:p>
    <w:p w:rsidR="006C130C" w:rsidRDefault="00983490">
      <w:pPr>
        <w:spacing w:after="120"/>
        <w:jc w:val="center"/>
      </w:pPr>
      <w:r>
        <w:rPr>
          <w:color w:val="000000"/>
        </w:rPr>
        <w:t>Члан 11.</w:t>
      </w:r>
    </w:p>
    <w:p w:rsidR="006C130C" w:rsidRDefault="00983490">
      <w:pPr>
        <w:spacing w:after="150"/>
      </w:pPr>
      <w:r>
        <w:rPr>
          <w:color w:val="000000"/>
        </w:rPr>
        <w:t>Јавном извршитељу припада накнада за успешност спровођења извршног поступка или поступка обезбеђења према вредности потраживања које се</w:t>
      </w:r>
      <w:r>
        <w:rPr>
          <w:color w:val="000000"/>
        </w:rPr>
        <w:t xml:space="preserve"> намирује, остварује или обезбеђује.</w:t>
      </w:r>
    </w:p>
    <w:p w:rsidR="006C130C" w:rsidRDefault="00983490">
      <w:pPr>
        <w:spacing w:after="150"/>
      </w:pPr>
      <w:r>
        <w:rPr>
          <w:color w:val="000000"/>
        </w:rPr>
        <w:t xml:space="preserve">Када је потраживање само делимично намирено, остварено или обезбеђено, накнада за успешност спровођења извршног поступка или поступка обезбеђења утврђује се и наплаћује сразмерно вредности потраживања које се намирује, </w:t>
      </w:r>
      <w:r>
        <w:rPr>
          <w:color w:val="000000"/>
        </w:rPr>
        <w:t>остварује или обезбеђује.</w:t>
      </w:r>
    </w:p>
    <w:p w:rsidR="006C130C" w:rsidRDefault="00983490">
      <w:pPr>
        <w:spacing w:after="120"/>
        <w:jc w:val="center"/>
      </w:pPr>
      <w:r>
        <w:rPr>
          <w:color w:val="000000"/>
        </w:rPr>
        <w:lastRenderedPageBreak/>
        <w:t>Члан 12.</w:t>
      </w:r>
    </w:p>
    <w:p w:rsidR="006C130C" w:rsidRDefault="00983490">
      <w:pPr>
        <w:spacing w:after="150"/>
      </w:pPr>
      <w:r>
        <w:rPr>
          <w:color w:val="000000"/>
        </w:rPr>
        <w:t>Висина накнаде за успешност спровођења извршног поступка ради намирења новчаног потраживања одређује се према износу потраживања које је наплаћено.</w:t>
      </w:r>
    </w:p>
    <w:p w:rsidR="006C130C" w:rsidRDefault="00983490">
      <w:pPr>
        <w:spacing w:after="150"/>
      </w:pPr>
      <w:r>
        <w:rPr>
          <w:color w:val="000000"/>
        </w:rPr>
        <w:t>У износ из става 1. овог члана не урачунавају се трошкови поступка који с</w:t>
      </w:r>
      <w:r>
        <w:rPr>
          <w:color w:val="000000"/>
        </w:rPr>
        <w:t>у настали пред јавним извршитељем.</w:t>
      </w:r>
    </w:p>
    <w:p w:rsidR="006C130C" w:rsidRDefault="00983490">
      <w:pPr>
        <w:spacing w:after="150"/>
      </w:pPr>
      <w:r>
        <w:rPr>
          <w:color w:val="000000"/>
        </w:rPr>
        <w:t>Накнада за успешност спровођења извршног поступка ради остваривања неновчаног потраживања износи 335 бодова, осим ако у извршној исправи није означена већа вредност предмета спора, у ком случају се та вредност предмета сп</w:t>
      </w:r>
      <w:r>
        <w:rPr>
          <w:color w:val="000000"/>
        </w:rPr>
        <w:t>ора узима као основ за одређивање накнаде за успешност спровођења извршења.</w:t>
      </w:r>
    </w:p>
    <w:p w:rsidR="006C130C" w:rsidRDefault="00983490">
      <w:pPr>
        <w:spacing w:after="150"/>
      </w:pPr>
      <w:r>
        <w:rPr>
          <w:color w:val="000000"/>
        </w:rPr>
        <w:t>Накнада за успешност спровођења деобе продајом непокретности одређује се на исти начин као и када се извршење спроводи продајом непокретности ради намирења новчаног потраживања.</w:t>
      </w:r>
    </w:p>
    <w:p w:rsidR="006C130C" w:rsidRDefault="00983490">
      <w:pPr>
        <w:spacing w:after="150"/>
      </w:pPr>
      <w:r>
        <w:rPr>
          <w:color w:val="000000"/>
        </w:rPr>
        <w:t>На</w:t>
      </w:r>
      <w:r>
        <w:rPr>
          <w:color w:val="000000"/>
        </w:rPr>
        <w:t>кнада за успешност спровођења извршног поступка ради испражњења и предаје непокретности износи 670 бодова, осим ако у извршној исправи није означена већа вредност предмета спора, у ком случају се та вредност предмета спора узима као основ за одређивање нак</w:t>
      </w:r>
      <w:r>
        <w:rPr>
          <w:color w:val="000000"/>
        </w:rPr>
        <w:t>наде за успешност спровођења извршења.</w:t>
      </w:r>
    </w:p>
    <w:p w:rsidR="006C130C" w:rsidRDefault="00983490">
      <w:pPr>
        <w:spacing w:after="150"/>
      </w:pPr>
      <w:r>
        <w:rPr>
          <w:color w:val="000000"/>
        </w:rPr>
        <w:t>Накнада за успешност спровођења извршног поступка који се води ради исељења извршног дужника или непосредног држаоца непокретности након њене продаје износи 335 бодова.</w:t>
      </w:r>
    </w:p>
    <w:p w:rsidR="006C130C" w:rsidRDefault="00983490">
      <w:pPr>
        <w:spacing w:after="120"/>
        <w:jc w:val="center"/>
      </w:pPr>
      <w:r>
        <w:rPr>
          <w:color w:val="000000"/>
        </w:rPr>
        <w:t>Члан 13.</w:t>
      </w:r>
    </w:p>
    <w:p w:rsidR="006C130C" w:rsidRDefault="00983490">
      <w:pPr>
        <w:spacing w:after="150"/>
      </w:pPr>
      <w:r>
        <w:rPr>
          <w:color w:val="000000"/>
        </w:rPr>
        <w:t>Накнада за успешност спровођења извршно</w:t>
      </w:r>
      <w:r>
        <w:rPr>
          <w:color w:val="000000"/>
        </w:rPr>
        <w:t>г поступка не може износити више од 415 бодова када се ради намирења новчаног потраживања извршење спроводи на заради и другим сталним новчаним примањима.</w:t>
      </w:r>
    </w:p>
    <w:p w:rsidR="006C130C" w:rsidRDefault="00983490">
      <w:pPr>
        <w:spacing w:after="150"/>
      </w:pPr>
      <w:r>
        <w:rPr>
          <w:color w:val="000000"/>
        </w:rPr>
        <w:t>Накнада за успешност спровођења извршног поступка не може износити више од 200 бодова када се извршењ</w:t>
      </w:r>
      <w:r>
        <w:rPr>
          <w:color w:val="000000"/>
        </w:rPr>
        <w:t>е спроводи на рачуну извршења буџета, као и на рачуну преко кога послује индиректни корисник буџетских средстава.</w:t>
      </w:r>
    </w:p>
    <w:p w:rsidR="006C130C" w:rsidRDefault="00983490">
      <w:pPr>
        <w:spacing w:after="120"/>
        <w:jc w:val="center"/>
      </w:pPr>
      <w:r>
        <w:rPr>
          <w:color w:val="000000"/>
        </w:rPr>
        <w:t>Члан 14.</w:t>
      </w:r>
    </w:p>
    <w:p w:rsidR="006C130C" w:rsidRDefault="00983490">
      <w:pPr>
        <w:spacing w:after="150"/>
      </w:pPr>
      <w:r>
        <w:rPr>
          <w:color w:val="000000"/>
        </w:rPr>
        <w:t>Накнада за успешност спровођења извршног поступка умањује се:</w:t>
      </w:r>
    </w:p>
    <w:p w:rsidR="006C130C" w:rsidRDefault="00983490">
      <w:pPr>
        <w:spacing w:after="150"/>
      </w:pPr>
      <w:r>
        <w:rPr>
          <w:color w:val="000000"/>
        </w:rPr>
        <w:t xml:space="preserve">– за 60% када је потраживање испуњено по достављању решења о извршењу </w:t>
      </w:r>
      <w:r>
        <w:rPr>
          <w:color w:val="000000"/>
        </w:rPr>
        <w:t>донетог на основу веродостојне исправе извршном дужнику, а пре него што је јавни извршитељ предузео прву радњу извршења,</w:t>
      </w:r>
    </w:p>
    <w:p w:rsidR="006C130C" w:rsidRDefault="00983490">
      <w:pPr>
        <w:spacing w:after="150"/>
      </w:pPr>
      <w:r>
        <w:rPr>
          <w:color w:val="000000"/>
        </w:rPr>
        <w:t>– за 30% када је извршење спроведено преносом новчаних средстава са рачуна извршног дужника.</w:t>
      </w:r>
    </w:p>
    <w:p w:rsidR="006C130C" w:rsidRDefault="00983490">
      <w:pPr>
        <w:spacing w:after="120"/>
        <w:jc w:val="center"/>
      </w:pPr>
      <w:r>
        <w:rPr>
          <w:color w:val="000000"/>
        </w:rPr>
        <w:t>Члан 15.</w:t>
      </w:r>
    </w:p>
    <w:p w:rsidR="006C130C" w:rsidRDefault="00983490">
      <w:pPr>
        <w:spacing w:after="150"/>
      </w:pPr>
      <w:r>
        <w:rPr>
          <w:color w:val="000000"/>
        </w:rPr>
        <w:lastRenderedPageBreak/>
        <w:t>Ако извршни дужник испуни потражи</w:t>
      </w:r>
      <w:r>
        <w:rPr>
          <w:color w:val="000000"/>
        </w:rPr>
        <w:t>вање после подношења предлога за извршење, а пре него што прими решење о извршењу, јавни извршитељ нема право на накнаду за успешност спровођења извршног поступка.</w:t>
      </w:r>
    </w:p>
    <w:p w:rsidR="006C130C" w:rsidRDefault="00983490">
      <w:pPr>
        <w:spacing w:after="150"/>
      </w:pPr>
      <w:r>
        <w:rPr>
          <w:color w:val="000000"/>
        </w:rPr>
        <w:t>Ако је извршни дужник добровољно предао непокретност у року од 30 дана од дана достављања ре</w:t>
      </w:r>
      <w:r>
        <w:rPr>
          <w:color w:val="000000"/>
        </w:rPr>
        <w:t>шења о извршењу, односно у року од 30 дана од дана достављања закључка о испражњењу и предаји непокретности, јавни извршитељ нема право на накнаду за успешност спровођења извршног поступка ради испражњења и предаје непокретности.</w:t>
      </w:r>
    </w:p>
    <w:p w:rsidR="006C130C" w:rsidRDefault="00983490">
      <w:pPr>
        <w:spacing w:after="120"/>
        <w:jc w:val="center"/>
      </w:pPr>
      <w:r>
        <w:rPr>
          <w:color w:val="000000"/>
        </w:rPr>
        <w:t>Члан 16.</w:t>
      </w:r>
    </w:p>
    <w:p w:rsidR="006C130C" w:rsidRDefault="00983490">
      <w:pPr>
        <w:spacing w:after="150"/>
      </w:pPr>
      <w:r>
        <w:rPr>
          <w:color w:val="000000"/>
        </w:rPr>
        <w:t>Када се спровођењ</w:t>
      </w:r>
      <w:r>
        <w:rPr>
          <w:color w:val="000000"/>
        </w:rPr>
        <w:t>е претходне или привремене мере исцрпљује пленидбом потраживања, издавањем налога или забраном и уписом у одговарајући регистар или јавну књигу, накнада за успешност спровођења поступка обезбеђења износи 50 бодова, а у осталим случајевима та се накнада рад</w:t>
      </w:r>
      <w:r>
        <w:rPr>
          <w:color w:val="000000"/>
        </w:rPr>
        <w:t>и обезбеђења новчаног потраживања одређује према вредности захтева који треба обезбедити, док се ради обезбеђења неновчаног потраживања одређује сходном применом одредаба ове тарифе о утврђивању висине накнаде за успешност спровођења у извршном поступку.</w:t>
      </w:r>
    </w:p>
    <w:p w:rsidR="006C130C" w:rsidRDefault="00983490">
      <w:pPr>
        <w:spacing w:after="120"/>
        <w:jc w:val="center"/>
      </w:pPr>
      <w:r>
        <w:rPr>
          <w:color w:val="000000"/>
        </w:rPr>
        <w:t>V</w:t>
      </w:r>
      <w:r>
        <w:rPr>
          <w:color w:val="000000"/>
        </w:rPr>
        <w:t>. СТВАРНИ ТРОШКОВИ</w:t>
      </w:r>
    </w:p>
    <w:p w:rsidR="006C130C" w:rsidRDefault="00983490">
      <w:pPr>
        <w:spacing w:after="120"/>
        <w:jc w:val="center"/>
      </w:pPr>
      <w:r>
        <w:rPr>
          <w:color w:val="000000"/>
        </w:rPr>
        <w:t>Члан 17.</w:t>
      </w:r>
    </w:p>
    <w:p w:rsidR="006C130C" w:rsidRDefault="00983490">
      <w:pPr>
        <w:spacing w:after="150"/>
      </w:pPr>
      <w:r>
        <w:rPr>
          <w:color w:val="000000"/>
        </w:rPr>
        <w:t>Стварни трошкови су трошкови које је јавни извршитељ имао ради спровођења извршног поступка или поступка обезбеђења.</w:t>
      </w:r>
    </w:p>
    <w:p w:rsidR="006C130C" w:rsidRDefault="00983490">
      <w:pPr>
        <w:spacing w:after="150"/>
      </w:pPr>
      <w:r>
        <w:rPr>
          <w:color w:val="000000"/>
        </w:rPr>
        <w:t>Стварни трошкови морају да се oправдају одговарајућим доказима (рачуни, карте за превоз, трошковници и др.).</w:t>
      </w:r>
    </w:p>
    <w:p w:rsidR="006C130C" w:rsidRDefault="00983490">
      <w:pPr>
        <w:spacing w:after="150"/>
      </w:pPr>
      <w:r>
        <w:rPr>
          <w:color w:val="000000"/>
        </w:rPr>
        <w:t>За</w:t>
      </w:r>
      <w:r>
        <w:rPr>
          <w:color w:val="000000"/>
        </w:rPr>
        <w:t xml:space="preserve"> предузимање појединачних радњи изван канцеларије, јавном извршитељу припада накнада за стварне трошкове превоза, и то:</w:t>
      </w:r>
    </w:p>
    <w:p w:rsidR="006C130C" w:rsidRDefault="00983490">
      <w:pPr>
        <w:spacing w:after="150"/>
      </w:pPr>
      <w:r>
        <w:rPr>
          <w:color w:val="000000"/>
        </w:rPr>
        <w:t>– за јавни превоз у месном и међумесном саобраћају, у висини цене јавног превоза,</w:t>
      </w:r>
    </w:p>
    <w:p w:rsidR="006C130C" w:rsidRDefault="00983490">
      <w:pPr>
        <w:spacing w:after="150"/>
      </w:pPr>
      <w:r>
        <w:rPr>
          <w:color w:val="000000"/>
        </w:rPr>
        <w:t>– за употребу сопственог аутомобила, у висини до 30% о</w:t>
      </w:r>
      <w:r>
        <w:rPr>
          <w:color w:val="000000"/>
        </w:rPr>
        <w:t>д трошкова цене најквалитетнијег бензина по пређеном километру.</w:t>
      </w:r>
    </w:p>
    <w:p w:rsidR="006C130C" w:rsidRDefault="00983490">
      <w:pPr>
        <w:spacing w:after="120"/>
        <w:jc w:val="center"/>
      </w:pPr>
      <w:r>
        <w:rPr>
          <w:color w:val="000000"/>
        </w:rPr>
        <w:t>VI. ОДРЕЂИВАЊЕ НАКНАДЕ ЗА РАД</w:t>
      </w:r>
    </w:p>
    <w:p w:rsidR="006C130C" w:rsidRDefault="00983490">
      <w:pPr>
        <w:spacing w:after="120"/>
        <w:jc w:val="center"/>
      </w:pPr>
      <w:r>
        <w:rPr>
          <w:color w:val="000000"/>
        </w:rPr>
        <w:t>Члан 18.</w:t>
      </w:r>
    </w:p>
    <w:p w:rsidR="006C130C" w:rsidRDefault="00983490">
      <w:pPr>
        <w:spacing w:after="150"/>
      </w:pPr>
      <w:r>
        <w:rPr>
          <w:color w:val="000000"/>
        </w:rPr>
        <w:t>Накнада за рад јавног извршитеља одређује се тако што се број бодова помножи са вредношћу бода и увећа за порез на додату вредност (у даљем тексту: ПДВ),</w:t>
      </w:r>
      <w:r>
        <w:rPr>
          <w:color w:val="000000"/>
        </w:rPr>
        <w:t xml:space="preserve"> уколико је јавни извршитељ обвезник плаћања ПДВ-а у складу са законом.</w:t>
      </w:r>
    </w:p>
    <w:p w:rsidR="006C130C" w:rsidRDefault="00983490">
      <w:pPr>
        <w:spacing w:after="150"/>
      </w:pPr>
      <w:r>
        <w:rPr>
          <w:color w:val="000000"/>
        </w:rPr>
        <w:t>Вредност бода износи 120 динара без ПДВ-а.</w:t>
      </w:r>
    </w:p>
    <w:p w:rsidR="006C130C" w:rsidRDefault="00983490">
      <w:pPr>
        <w:spacing w:after="150"/>
      </w:pPr>
      <w:r>
        <w:rPr>
          <w:color w:val="000000"/>
        </w:rPr>
        <w:t>Накнада за припремање, вођење и архивирање предмета са утврђеним бројем бодова одређена је у Тарифном броју 1. ове тарифе.</w:t>
      </w:r>
    </w:p>
    <w:p w:rsidR="006C130C" w:rsidRDefault="00983490">
      <w:pPr>
        <w:spacing w:after="150"/>
      </w:pPr>
      <w:r>
        <w:rPr>
          <w:color w:val="000000"/>
        </w:rPr>
        <w:lastRenderedPageBreak/>
        <w:t>Накнада за припрем</w:t>
      </w:r>
      <w:r>
        <w:rPr>
          <w:color w:val="000000"/>
        </w:rPr>
        <w:t>ање, вођење и архивирање предмета у поступку добровољног намирења новчаног потраживања пре покретања извршног поступка износи 20% накнаде одређене Тарифним бројем 1. ове тарифе, која не може бити мања од 2000 динара.</w:t>
      </w:r>
    </w:p>
    <w:p w:rsidR="006C130C" w:rsidRDefault="00983490">
      <w:pPr>
        <w:spacing w:after="150"/>
      </w:pPr>
      <w:r>
        <w:rPr>
          <w:color w:val="000000"/>
        </w:rPr>
        <w:t>Накнада за предузимање појединачних рад</w:t>
      </w:r>
      <w:r>
        <w:rPr>
          <w:color w:val="000000"/>
        </w:rPr>
        <w:t>њи утврђује се према врсти предузете радње и времену њеног трајања и одређена је у Тарифном броју 2. ове тарифе.</w:t>
      </w:r>
    </w:p>
    <w:p w:rsidR="006C130C" w:rsidRDefault="00983490">
      <w:pPr>
        <w:spacing w:after="150"/>
      </w:pPr>
      <w:r>
        <w:rPr>
          <w:color w:val="000000"/>
        </w:rPr>
        <w:t>Накнада за успешност спровођења извршног поступка и поступка обезбеђења са утврђеним бројем бодова одређена је у Тарифном броју 3. ове тарифе.</w:t>
      </w:r>
    </w:p>
    <w:p w:rsidR="006C130C" w:rsidRDefault="00983490">
      <w:pPr>
        <w:spacing w:after="150"/>
      </w:pPr>
      <w:r>
        <w:rPr>
          <w:color w:val="000000"/>
        </w:rPr>
        <w:t>Накнада за успешност спровођења поступка добровољног намирења новчаног потраживања пре покретања извршног поступка износи 50% накнаде одређене Тарифним бројем 3. ове тарифе.</w:t>
      </w:r>
    </w:p>
    <w:p w:rsidR="006C130C" w:rsidRDefault="00983490">
      <w:pPr>
        <w:spacing w:after="150"/>
      </w:pPr>
      <w:r>
        <w:rPr>
          <w:color w:val="000000"/>
        </w:rPr>
        <w:t>Тарифни бр. 1, 2. и 3. дати су у прилогу ове тарифе и чине њен саставни део.</w:t>
      </w:r>
    </w:p>
    <w:p w:rsidR="006C130C" w:rsidRDefault="00983490">
      <w:pPr>
        <w:spacing w:after="120"/>
        <w:jc w:val="center"/>
      </w:pPr>
      <w:r>
        <w:rPr>
          <w:color w:val="000000"/>
        </w:rPr>
        <w:t xml:space="preserve">Члан </w:t>
      </w:r>
      <w:r>
        <w:rPr>
          <w:color w:val="000000"/>
        </w:rPr>
        <w:t>19.</w:t>
      </w:r>
    </w:p>
    <w:p w:rsidR="006C130C" w:rsidRDefault="00983490">
      <w:pPr>
        <w:spacing w:after="150"/>
      </w:pPr>
      <w:r>
        <w:rPr>
          <w:color w:val="000000"/>
        </w:rPr>
        <w:t>Када у извршном поступку или поступку обезбеђења учествује више извршних поверилаца или више извршних дужника, јавном извршитељу може да се увећа накнада за рад у висини од 30% за сваку следећу странку, а највише до 210% накнаде за вредност највећег гл</w:t>
      </w:r>
      <w:r>
        <w:rPr>
          <w:color w:val="000000"/>
        </w:rPr>
        <w:t>авног потраживања.</w:t>
      </w:r>
    </w:p>
    <w:p w:rsidR="006C130C" w:rsidRDefault="00983490">
      <w:pPr>
        <w:spacing w:after="150"/>
      </w:pPr>
      <w:r>
        <w:rPr>
          <w:color w:val="000000"/>
        </w:rPr>
        <w:t>За предузете радње изван радног времена, јавном извршитељу може да се увећа накнада за рад у висини од 50% износа накнаде за предузимање појединачне радње.</w:t>
      </w:r>
    </w:p>
    <w:p w:rsidR="006C130C" w:rsidRDefault="00983490">
      <w:pPr>
        <w:spacing w:after="150"/>
      </w:pPr>
      <w:r>
        <w:rPr>
          <w:color w:val="000000"/>
        </w:rPr>
        <w:t>За чување ствари које су предмет извршења, јавни извршитељ има право на накнаду у</w:t>
      </w:r>
      <w:r>
        <w:rPr>
          <w:color w:val="000000"/>
        </w:rPr>
        <w:t xml:space="preserve"> износу од 25 бодова за сваки започети месец.</w:t>
      </w:r>
    </w:p>
    <w:p w:rsidR="006C130C" w:rsidRDefault="00983490">
      <w:pPr>
        <w:spacing w:after="120"/>
        <w:jc w:val="center"/>
      </w:pPr>
      <w:r>
        <w:rPr>
          <w:color w:val="000000"/>
        </w:rPr>
        <w:t>Члан 20.</w:t>
      </w:r>
    </w:p>
    <w:p w:rsidR="006C130C" w:rsidRDefault="00983490">
      <w:pPr>
        <w:spacing w:after="150"/>
      </w:pPr>
      <w:r>
        <w:rPr>
          <w:color w:val="000000"/>
        </w:rPr>
        <w:t>Када је захтев за отклањање неправилности основан, јавни извршитељ нема право на накнаду за рад и накнаду за стварне трошкове у погледу радње која је оцењена као неправилна, нити у погледу радњи или од</w:t>
      </w:r>
      <w:r>
        <w:rPr>
          <w:color w:val="000000"/>
        </w:rPr>
        <w:t>лука које је морао предузети, односно донети због усвајања захтева за отклањање неправилности.</w:t>
      </w:r>
    </w:p>
    <w:p w:rsidR="006C130C" w:rsidRDefault="00983490">
      <w:pPr>
        <w:spacing w:after="120"/>
        <w:jc w:val="center"/>
      </w:pPr>
      <w:r>
        <w:rPr>
          <w:color w:val="000000"/>
        </w:rPr>
        <w:t>Члан 21.</w:t>
      </w:r>
    </w:p>
    <w:p w:rsidR="006C130C" w:rsidRDefault="00983490">
      <w:pPr>
        <w:spacing w:after="150"/>
      </w:pPr>
      <w:r>
        <w:rPr>
          <w:color w:val="000000"/>
        </w:rPr>
        <w:t xml:space="preserve">Трошкови привременог заступника постављеног од јавног извршитеља, по предлогу странке или по службеној дужности, представљају трошкове извршног </w:t>
      </w:r>
      <w:r>
        <w:rPr>
          <w:color w:val="000000"/>
        </w:rPr>
        <w:t>поступка.</w:t>
      </w:r>
    </w:p>
    <w:p w:rsidR="006C130C" w:rsidRDefault="00983490">
      <w:pPr>
        <w:spacing w:after="150"/>
      </w:pPr>
      <w:r>
        <w:rPr>
          <w:color w:val="000000"/>
        </w:rPr>
        <w:t>Привремени заступник је дужан да достави обрачун трошкова јавном извршитељу.</w:t>
      </w:r>
    </w:p>
    <w:p w:rsidR="006C130C" w:rsidRDefault="00983490">
      <w:pPr>
        <w:spacing w:after="150"/>
      </w:pPr>
      <w:r>
        <w:rPr>
          <w:color w:val="000000"/>
        </w:rPr>
        <w:lastRenderedPageBreak/>
        <w:t>Накнада за рад привременом заменику јавног извршитеља исплаћује се у износу који одговара 70% месечног износа на који јавни извршитељ кога привремено замењује плаћа поре</w:t>
      </w:r>
      <w:r>
        <w:rPr>
          <w:color w:val="000000"/>
        </w:rPr>
        <w:t>з на доходак грађана на приход од самосталне делатности, односно ако јавни извршитељ кога привремено замењује делатност обавља као члан ортачког друштва, привремени заменик има право на накнаду за рад која одговара 70% месечног износа на који јавни извршит</w:t>
      </w:r>
      <w:r>
        <w:rPr>
          <w:color w:val="000000"/>
        </w:rPr>
        <w:t>ељ кога привремено замењује плаћа порез на добит ортачког друштва.</w:t>
      </w:r>
    </w:p>
    <w:p w:rsidR="006C130C" w:rsidRDefault="00983490">
      <w:pPr>
        <w:spacing w:after="120"/>
        <w:jc w:val="center"/>
      </w:pPr>
      <w:r>
        <w:rPr>
          <w:color w:val="000000"/>
        </w:rPr>
        <w:t>VII. ПРЕЛАЗНЕ И ЗАВРШНЕ ОДРЕДБЕ</w:t>
      </w:r>
    </w:p>
    <w:p w:rsidR="006C130C" w:rsidRDefault="00983490">
      <w:pPr>
        <w:spacing w:after="120"/>
        <w:jc w:val="center"/>
      </w:pPr>
      <w:r>
        <w:rPr>
          <w:color w:val="000000"/>
        </w:rPr>
        <w:t>Члан 22.</w:t>
      </w:r>
    </w:p>
    <w:p w:rsidR="006C130C" w:rsidRDefault="00983490">
      <w:pPr>
        <w:spacing w:after="150"/>
      </w:pPr>
      <w:r>
        <w:rPr>
          <w:color w:val="000000"/>
        </w:rPr>
        <w:t>Даном ступања на снагу ове тарифе престаје да важи Јавноизвршитељска тарифа („Службени гласник РС”, број 59/16).</w:t>
      </w:r>
    </w:p>
    <w:p w:rsidR="006C130C" w:rsidRDefault="00983490">
      <w:pPr>
        <w:spacing w:after="120"/>
        <w:jc w:val="center"/>
      </w:pPr>
      <w:r>
        <w:rPr>
          <w:color w:val="000000"/>
        </w:rPr>
        <w:t>Члан 23.</w:t>
      </w:r>
    </w:p>
    <w:p w:rsidR="006C130C" w:rsidRDefault="00983490">
      <w:pPr>
        <w:spacing w:after="150"/>
      </w:pPr>
      <w:r>
        <w:rPr>
          <w:color w:val="000000"/>
        </w:rPr>
        <w:t>На све поступке у којима ј</w:t>
      </w:r>
      <w:r>
        <w:rPr>
          <w:color w:val="000000"/>
        </w:rPr>
        <w:t>е поднет предлог за изршење до дана ступања на снагу ове тарифе, примењиваће се Јавноизвршитељска тарифа („Службени гласник РС”, број 59/16).</w:t>
      </w:r>
    </w:p>
    <w:p w:rsidR="006C130C" w:rsidRDefault="00983490">
      <w:pPr>
        <w:spacing w:after="120"/>
        <w:jc w:val="center"/>
      </w:pPr>
      <w:r>
        <w:rPr>
          <w:color w:val="000000"/>
        </w:rPr>
        <w:t>Члан 24.</w:t>
      </w:r>
    </w:p>
    <w:p w:rsidR="006C130C" w:rsidRDefault="00983490">
      <w:pPr>
        <w:spacing w:after="150"/>
      </w:pPr>
      <w:r>
        <w:rPr>
          <w:color w:val="000000"/>
        </w:rPr>
        <w:t>Ова тарифа ступа на снагу 1. јануара 2020. године.</w:t>
      </w:r>
    </w:p>
    <w:p w:rsidR="006C130C" w:rsidRDefault="00983490">
      <w:pPr>
        <w:spacing w:after="120"/>
        <w:jc w:val="center"/>
      </w:pPr>
      <w:r>
        <w:rPr>
          <w:color w:val="000000"/>
        </w:rPr>
        <w:t>Тарифни број 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26"/>
        <w:gridCol w:w="6202"/>
      </w:tblGrid>
      <w:tr w:rsidR="006C130C">
        <w:trPr>
          <w:trHeight w:val="45"/>
          <w:tblCellSpacing w:w="0" w:type="auto"/>
        </w:trPr>
        <w:tc>
          <w:tcPr>
            <w:tcW w:w="4182"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Вредност одређена у динарима</w:t>
            </w:r>
          </w:p>
        </w:tc>
        <w:tc>
          <w:tcPr>
            <w:tcW w:w="10218"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Накнада з</w:t>
            </w:r>
            <w:r>
              <w:rPr>
                <w:color w:val="000000"/>
              </w:rPr>
              <w:t>а припрему, вођење и архивирање предмета</w:t>
            </w:r>
          </w:p>
        </w:tc>
      </w:tr>
      <w:tr w:rsidR="006C130C">
        <w:trPr>
          <w:trHeight w:val="45"/>
          <w:tblCellSpacing w:w="0" w:type="auto"/>
        </w:trPr>
        <w:tc>
          <w:tcPr>
            <w:tcW w:w="4182"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до 6.000</w:t>
            </w:r>
          </w:p>
        </w:tc>
        <w:tc>
          <w:tcPr>
            <w:tcW w:w="10218"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8 бодова</w:t>
            </w:r>
          </w:p>
        </w:tc>
      </w:tr>
      <w:tr w:rsidR="006C130C">
        <w:trPr>
          <w:trHeight w:val="45"/>
          <w:tblCellSpacing w:w="0" w:type="auto"/>
        </w:trPr>
        <w:tc>
          <w:tcPr>
            <w:tcW w:w="4182"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преко 6.000 до 12.000</w:t>
            </w:r>
          </w:p>
        </w:tc>
        <w:tc>
          <w:tcPr>
            <w:tcW w:w="10218"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12 бодова</w:t>
            </w:r>
          </w:p>
        </w:tc>
      </w:tr>
      <w:tr w:rsidR="006C130C">
        <w:trPr>
          <w:trHeight w:val="45"/>
          <w:tblCellSpacing w:w="0" w:type="auto"/>
        </w:trPr>
        <w:tc>
          <w:tcPr>
            <w:tcW w:w="4182"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преко 12.000 до 30.000</w:t>
            </w:r>
          </w:p>
        </w:tc>
        <w:tc>
          <w:tcPr>
            <w:tcW w:w="10218"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20 бодова</w:t>
            </w:r>
          </w:p>
        </w:tc>
      </w:tr>
      <w:tr w:rsidR="006C130C">
        <w:trPr>
          <w:trHeight w:val="45"/>
          <w:tblCellSpacing w:w="0" w:type="auto"/>
        </w:trPr>
        <w:tc>
          <w:tcPr>
            <w:tcW w:w="4182"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преко 30.000 до 120.000</w:t>
            </w:r>
          </w:p>
        </w:tc>
        <w:tc>
          <w:tcPr>
            <w:tcW w:w="10218"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22 бoда, увeћaнo зa 2% врeднoсти глaвнoг захтева кoje прeлaзи изнoс oд 30.000</w:t>
            </w:r>
          </w:p>
        </w:tc>
      </w:tr>
      <w:tr w:rsidR="006C130C">
        <w:trPr>
          <w:trHeight w:val="45"/>
          <w:tblCellSpacing w:w="0" w:type="auto"/>
        </w:trPr>
        <w:tc>
          <w:tcPr>
            <w:tcW w:w="4182"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преко 120.000 до 600.000</w:t>
            </w:r>
          </w:p>
        </w:tc>
        <w:tc>
          <w:tcPr>
            <w:tcW w:w="10218"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45 бoдoвa, увeћaнo зa 1% врeднoсти глaвнoг захтева кoje прeлaзи изнoс oд 120.000</w:t>
            </w:r>
          </w:p>
        </w:tc>
      </w:tr>
      <w:tr w:rsidR="006C130C">
        <w:trPr>
          <w:trHeight w:val="45"/>
          <w:tblCellSpacing w:w="0" w:type="auto"/>
        </w:trPr>
        <w:tc>
          <w:tcPr>
            <w:tcW w:w="4182"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преко 600.000 до 3.000.000</w:t>
            </w:r>
          </w:p>
        </w:tc>
        <w:tc>
          <w:tcPr>
            <w:tcW w:w="10218"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95 бoдoвa, увeћaнo зa 0,5% врeднoсти глaвнoг захтева кoje прeлaзи изнoс oд 600.000</w:t>
            </w:r>
          </w:p>
        </w:tc>
      </w:tr>
      <w:tr w:rsidR="006C130C">
        <w:trPr>
          <w:trHeight w:val="45"/>
          <w:tblCellSpacing w:w="0" w:type="auto"/>
        </w:trPr>
        <w:tc>
          <w:tcPr>
            <w:tcW w:w="4182"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преко 3.000.000 до 12.000.000</w:t>
            </w:r>
          </w:p>
        </w:tc>
        <w:tc>
          <w:tcPr>
            <w:tcW w:w="10218"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 xml:space="preserve">200 бoдoвa, увeћaнo зa 0,2% </w:t>
            </w:r>
            <w:r>
              <w:rPr>
                <w:color w:val="000000"/>
              </w:rPr>
              <w:t>врeднoсти глaвнoг захтева кoje прeлaзи изнoс oд 3.000.000</w:t>
            </w:r>
          </w:p>
        </w:tc>
      </w:tr>
      <w:tr w:rsidR="006C130C">
        <w:trPr>
          <w:trHeight w:val="45"/>
          <w:tblCellSpacing w:w="0" w:type="auto"/>
        </w:trPr>
        <w:tc>
          <w:tcPr>
            <w:tcW w:w="4182"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преко 12.000.000</w:t>
            </w:r>
          </w:p>
        </w:tc>
        <w:tc>
          <w:tcPr>
            <w:tcW w:w="10218"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395 бодова увeћaнo зa 0,1% врeднoсти глaвнoг захтева кoje прeлaзи изнoс oд 12.000.000, а највише до 250.000 динара</w:t>
            </w:r>
          </w:p>
        </w:tc>
      </w:tr>
    </w:tbl>
    <w:p w:rsidR="006C130C" w:rsidRDefault="00983490">
      <w:pPr>
        <w:spacing w:after="120"/>
        <w:jc w:val="center"/>
      </w:pPr>
      <w:r>
        <w:rPr>
          <w:color w:val="000000"/>
        </w:rPr>
        <w:lastRenderedPageBreak/>
        <w:t>Тарифни број 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526"/>
        <w:gridCol w:w="2602"/>
      </w:tblGrid>
      <w:tr w:rsidR="006C130C">
        <w:trPr>
          <w:trHeight w:val="45"/>
          <w:tblCellSpacing w:w="0" w:type="auto"/>
        </w:trPr>
        <w:tc>
          <w:tcPr>
            <w:tcW w:w="10951"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Накнада за појединачне радње</w:t>
            </w:r>
          </w:p>
        </w:tc>
        <w:tc>
          <w:tcPr>
            <w:tcW w:w="3449"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Износ</w:t>
            </w:r>
          </w:p>
        </w:tc>
      </w:tr>
      <w:tr w:rsidR="006C130C">
        <w:trPr>
          <w:trHeight w:val="45"/>
          <w:tblCellSpacing w:w="0" w:type="auto"/>
        </w:trPr>
        <w:tc>
          <w:tcPr>
            <w:tcW w:w="10951"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 xml:space="preserve">За успешно </w:t>
            </w:r>
            <w:r>
              <w:rPr>
                <w:color w:val="000000"/>
              </w:rPr>
              <w:t>лично достављање решења извршном дужнику</w:t>
            </w:r>
          </w:p>
        </w:tc>
        <w:tc>
          <w:tcPr>
            <w:tcW w:w="3449"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7,5 бодова</w:t>
            </w:r>
          </w:p>
        </w:tc>
      </w:tr>
      <w:tr w:rsidR="006C130C">
        <w:trPr>
          <w:trHeight w:val="45"/>
          <w:tblCellSpacing w:w="0" w:type="auto"/>
        </w:trPr>
        <w:tc>
          <w:tcPr>
            <w:tcW w:w="10951"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Истицање на огласну таблу односно електронску огласну таблу</w:t>
            </w:r>
          </w:p>
        </w:tc>
        <w:tc>
          <w:tcPr>
            <w:tcW w:w="3449"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2,5 бода</w:t>
            </w:r>
          </w:p>
        </w:tc>
      </w:tr>
      <w:tr w:rsidR="006C130C">
        <w:trPr>
          <w:trHeight w:val="45"/>
          <w:tblCellSpacing w:w="0" w:type="auto"/>
        </w:trPr>
        <w:tc>
          <w:tcPr>
            <w:tcW w:w="10951"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Достављање поштом странкама, учесницима у поступку и суду</w:t>
            </w:r>
          </w:p>
        </w:tc>
        <w:tc>
          <w:tcPr>
            <w:tcW w:w="3449"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2,5 бода</w:t>
            </w:r>
          </w:p>
        </w:tc>
      </w:tr>
      <w:tr w:rsidR="006C130C">
        <w:trPr>
          <w:trHeight w:val="45"/>
          <w:tblCellSpacing w:w="0" w:type="auto"/>
        </w:trPr>
        <w:tc>
          <w:tcPr>
            <w:tcW w:w="10951"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Прибављање података од државних органа, ималаца јавних овлашћења,</w:t>
            </w:r>
            <w:r>
              <w:rPr>
                <w:color w:val="000000"/>
              </w:rPr>
              <w:t xml:space="preserve"> других правних лица и предузетника који су јавном извршитељу потребни за делотворно вођење поступка извршења и обезбеђења, и то само када ти подаци нису доступни електронским путем</w:t>
            </w:r>
          </w:p>
        </w:tc>
        <w:tc>
          <w:tcPr>
            <w:tcW w:w="3449"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10 бодова</w:t>
            </w:r>
          </w:p>
        </w:tc>
      </w:tr>
      <w:tr w:rsidR="006C130C">
        <w:trPr>
          <w:trHeight w:val="45"/>
          <w:tblCellSpacing w:w="0" w:type="auto"/>
        </w:trPr>
        <w:tc>
          <w:tcPr>
            <w:tcW w:w="10951"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Разгледање непокретности и покретних ствари, јавно надметање (п</w:t>
            </w:r>
            <w:r>
              <w:rPr>
                <w:color w:val="000000"/>
              </w:rPr>
              <w:t>рво и друго), осим електронског јавног надметања, пописивање непокретности у ванкњижној својини, попис покретних ствари, одузимање предмета ручне залоге, одузимање и предаја покретне ствари, испражњење и предаја непокретности, спроведена физичка деоба, изв</w:t>
            </w:r>
            <w:r>
              <w:rPr>
                <w:color w:val="000000"/>
              </w:rPr>
              <w:t>ршење чинидбе коју може предузети и друго лице</w:t>
            </w:r>
          </w:p>
        </w:tc>
        <w:tc>
          <w:tcPr>
            <w:tcW w:w="3449"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30% од накнаде за припремање, вођење и архивирање предмета за сваки започети сат, али не дуже од осам сати дневно</w:t>
            </w:r>
          </w:p>
        </w:tc>
      </w:tr>
      <w:tr w:rsidR="006C130C">
        <w:trPr>
          <w:trHeight w:val="45"/>
          <w:tblCellSpacing w:w="0" w:type="auto"/>
        </w:trPr>
        <w:tc>
          <w:tcPr>
            <w:tcW w:w="10951"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Утврђивање да је изјава воље дата</w:t>
            </w:r>
          </w:p>
        </w:tc>
        <w:tc>
          <w:tcPr>
            <w:tcW w:w="3449"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5 бодова</w:t>
            </w:r>
          </w:p>
        </w:tc>
      </w:tr>
      <w:tr w:rsidR="006C130C">
        <w:trPr>
          <w:trHeight w:val="45"/>
          <w:tblCellSpacing w:w="0" w:type="auto"/>
        </w:trPr>
        <w:tc>
          <w:tcPr>
            <w:tcW w:w="10951"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 xml:space="preserve">За пренос средстава са наменског рачуна јавног </w:t>
            </w:r>
            <w:r>
              <w:rPr>
                <w:color w:val="000000"/>
              </w:rPr>
              <w:t>извршитеља</w:t>
            </w:r>
          </w:p>
        </w:tc>
        <w:tc>
          <w:tcPr>
            <w:tcW w:w="3449"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2 бодa по преносу</w:t>
            </w:r>
          </w:p>
        </w:tc>
      </w:tr>
      <w:tr w:rsidR="006C130C">
        <w:trPr>
          <w:trHeight w:val="45"/>
          <w:tblCellSpacing w:w="0" w:type="auto"/>
        </w:trPr>
        <w:tc>
          <w:tcPr>
            <w:tcW w:w="10951"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 xml:space="preserve">За састављање решења о извршењу, решења којим је одлучено о: приговору трећег лица, захтеву за отклањање неправилности, предлогу за одлагање извршења, обустави поступка, трошковима поступка, решења из члана 48. Закона о </w:t>
            </w:r>
            <w:r>
              <w:rPr>
                <w:color w:val="000000"/>
              </w:rPr>
              <w:t>извршењу и обезбеђењу и за састављање закључка o предујму, закључка о намирењу, закључка о продаји и закључка из чл. 66, 67. и 193. Закона о извршењу и обезбеђењу</w:t>
            </w:r>
          </w:p>
        </w:tc>
        <w:tc>
          <w:tcPr>
            <w:tcW w:w="3449"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20% од накнаде за припремање, вођење и архивирање предмета</w:t>
            </w:r>
          </w:p>
        </w:tc>
      </w:tr>
      <w:tr w:rsidR="006C130C">
        <w:trPr>
          <w:trHeight w:val="45"/>
          <w:tblCellSpacing w:w="0" w:type="auto"/>
        </w:trPr>
        <w:tc>
          <w:tcPr>
            <w:tcW w:w="10951"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За фотокопирање списа</w:t>
            </w:r>
          </w:p>
        </w:tc>
        <w:tc>
          <w:tcPr>
            <w:tcW w:w="3449"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0,1 бода по</w:t>
            </w:r>
            <w:r>
              <w:rPr>
                <w:color w:val="000000"/>
              </w:rPr>
              <w:t xml:space="preserve"> страници</w:t>
            </w:r>
          </w:p>
        </w:tc>
      </w:tr>
      <w:tr w:rsidR="006C130C">
        <w:trPr>
          <w:trHeight w:val="45"/>
          <w:tblCellSpacing w:w="0" w:type="auto"/>
        </w:trPr>
        <w:tc>
          <w:tcPr>
            <w:tcW w:w="10951"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Издавање потврде и уверења странкама у вези са предметима у којима јавни извршитељ поступа</w:t>
            </w:r>
          </w:p>
        </w:tc>
        <w:tc>
          <w:tcPr>
            <w:tcW w:w="3449"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5 бодова</w:t>
            </w:r>
          </w:p>
        </w:tc>
      </w:tr>
    </w:tbl>
    <w:p w:rsidR="006C130C" w:rsidRDefault="00983490">
      <w:pPr>
        <w:spacing w:after="120"/>
        <w:jc w:val="center"/>
      </w:pPr>
      <w:r>
        <w:rPr>
          <w:color w:val="000000"/>
        </w:rPr>
        <w:lastRenderedPageBreak/>
        <w:t>Тарифни број 3.</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19"/>
        <w:gridCol w:w="5709"/>
      </w:tblGrid>
      <w:tr w:rsidR="006C130C">
        <w:trPr>
          <w:trHeight w:val="45"/>
          <w:tblCellSpacing w:w="0" w:type="auto"/>
        </w:trPr>
        <w:tc>
          <w:tcPr>
            <w:tcW w:w="5152"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Вредност одређена</w:t>
            </w:r>
            <w:r>
              <w:br/>
            </w:r>
            <w:r>
              <w:rPr>
                <w:color w:val="000000"/>
              </w:rPr>
              <w:t>у динарима</w:t>
            </w:r>
          </w:p>
        </w:tc>
        <w:tc>
          <w:tcPr>
            <w:tcW w:w="9248"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Накнада за успешност спровођења</w:t>
            </w:r>
          </w:p>
        </w:tc>
      </w:tr>
      <w:tr w:rsidR="006C130C">
        <w:trPr>
          <w:trHeight w:val="45"/>
          <w:tblCellSpacing w:w="0" w:type="auto"/>
        </w:trPr>
        <w:tc>
          <w:tcPr>
            <w:tcW w:w="5152"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до 6.000</w:t>
            </w:r>
          </w:p>
        </w:tc>
        <w:tc>
          <w:tcPr>
            <w:tcW w:w="9248"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8 бодова од вредности наплаћеног износа потраживања</w:t>
            </w:r>
          </w:p>
        </w:tc>
      </w:tr>
      <w:tr w:rsidR="006C130C">
        <w:trPr>
          <w:trHeight w:val="45"/>
          <w:tblCellSpacing w:w="0" w:type="auto"/>
        </w:trPr>
        <w:tc>
          <w:tcPr>
            <w:tcW w:w="5152"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 xml:space="preserve">до </w:t>
            </w:r>
            <w:r>
              <w:rPr>
                <w:color w:val="000000"/>
              </w:rPr>
              <w:t>12.000</w:t>
            </w:r>
          </w:p>
        </w:tc>
        <w:tc>
          <w:tcPr>
            <w:tcW w:w="9248"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12 бодова од вредности наплаћеног износа потраживања</w:t>
            </w:r>
          </w:p>
        </w:tc>
      </w:tr>
      <w:tr w:rsidR="006C130C">
        <w:trPr>
          <w:trHeight w:val="45"/>
          <w:tblCellSpacing w:w="0" w:type="auto"/>
        </w:trPr>
        <w:tc>
          <w:tcPr>
            <w:tcW w:w="5152"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преко 12.000 до 30.000</w:t>
            </w:r>
          </w:p>
        </w:tc>
        <w:tc>
          <w:tcPr>
            <w:tcW w:w="9248"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20 бодова од вредности наплаћеног износа потраживања</w:t>
            </w:r>
          </w:p>
        </w:tc>
      </w:tr>
      <w:tr w:rsidR="006C130C">
        <w:trPr>
          <w:trHeight w:val="45"/>
          <w:tblCellSpacing w:w="0" w:type="auto"/>
        </w:trPr>
        <w:tc>
          <w:tcPr>
            <w:tcW w:w="5152"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преко 30.000 до 120.000</w:t>
            </w:r>
          </w:p>
        </w:tc>
        <w:tc>
          <w:tcPr>
            <w:tcW w:w="9248"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22 бода + 6% вредности наплаћеног износа потраживања које прелази износ од 30.000</w:t>
            </w:r>
          </w:p>
        </w:tc>
      </w:tr>
      <w:tr w:rsidR="006C130C">
        <w:trPr>
          <w:trHeight w:val="45"/>
          <w:tblCellSpacing w:w="0" w:type="auto"/>
        </w:trPr>
        <w:tc>
          <w:tcPr>
            <w:tcW w:w="5152"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преко 120.0</w:t>
            </w:r>
            <w:r>
              <w:rPr>
                <w:color w:val="000000"/>
              </w:rPr>
              <w:t>00 до 600.000</w:t>
            </w:r>
          </w:p>
        </w:tc>
        <w:tc>
          <w:tcPr>
            <w:tcW w:w="9248"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80 бодова + 5% вредности наплаћеног износа потраживања које прелази износ од 120.000</w:t>
            </w:r>
          </w:p>
        </w:tc>
      </w:tr>
      <w:tr w:rsidR="006C130C">
        <w:trPr>
          <w:trHeight w:val="45"/>
          <w:tblCellSpacing w:w="0" w:type="auto"/>
        </w:trPr>
        <w:tc>
          <w:tcPr>
            <w:tcW w:w="5152"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преко 600.000 до 3.000.000</w:t>
            </w:r>
          </w:p>
        </w:tc>
        <w:tc>
          <w:tcPr>
            <w:tcW w:w="9248"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335 бодова + 4% вредности наплаћеног износа потраживања које прелази износ од 600.000</w:t>
            </w:r>
          </w:p>
        </w:tc>
      </w:tr>
      <w:tr w:rsidR="006C130C">
        <w:trPr>
          <w:trHeight w:val="45"/>
          <w:tblCellSpacing w:w="0" w:type="auto"/>
        </w:trPr>
        <w:tc>
          <w:tcPr>
            <w:tcW w:w="5152"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преко 3.000.000 до 12.000.000</w:t>
            </w:r>
          </w:p>
        </w:tc>
        <w:tc>
          <w:tcPr>
            <w:tcW w:w="9248"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 xml:space="preserve">1200 бодова </w:t>
            </w:r>
            <w:r>
              <w:rPr>
                <w:color w:val="000000"/>
              </w:rPr>
              <w:t>+ 2% вредности наплаћеног износа потраживања које прелази износ од 3.000.000</w:t>
            </w:r>
          </w:p>
        </w:tc>
      </w:tr>
      <w:tr w:rsidR="006C130C">
        <w:trPr>
          <w:trHeight w:val="45"/>
          <w:tblCellSpacing w:w="0" w:type="auto"/>
        </w:trPr>
        <w:tc>
          <w:tcPr>
            <w:tcW w:w="5152"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преко 12.000.000</w:t>
            </w:r>
          </w:p>
        </w:tc>
        <w:tc>
          <w:tcPr>
            <w:tcW w:w="9248" w:type="dxa"/>
            <w:tcBorders>
              <w:top w:val="single" w:sz="8" w:space="0" w:color="000000"/>
              <w:left w:val="single" w:sz="8" w:space="0" w:color="000000"/>
              <w:bottom w:val="single" w:sz="8" w:space="0" w:color="000000"/>
              <w:right w:val="single" w:sz="8" w:space="0" w:color="000000"/>
            </w:tcBorders>
            <w:vAlign w:val="center"/>
          </w:tcPr>
          <w:p w:rsidR="006C130C" w:rsidRDefault="00983490">
            <w:pPr>
              <w:spacing w:after="150"/>
            </w:pPr>
            <w:r>
              <w:rPr>
                <w:color w:val="000000"/>
              </w:rPr>
              <w:t>3135 бодова + 1% вредности наплаћеног износа потраживања које прелази износ од 12.000.000, а највише до 2.000.000 динара</w:t>
            </w:r>
          </w:p>
        </w:tc>
      </w:tr>
    </w:tbl>
    <w:p w:rsidR="006C130C" w:rsidRDefault="00983490">
      <w:pPr>
        <w:spacing w:after="150"/>
        <w:jc w:val="right"/>
      </w:pPr>
      <w:r>
        <w:rPr>
          <w:color w:val="000000"/>
        </w:rPr>
        <w:t>Број 110-00-312/2019-05</w:t>
      </w:r>
    </w:p>
    <w:p w:rsidR="006C130C" w:rsidRDefault="00983490">
      <w:pPr>
        <w:spacing w:after="150"/>
        <w:jc w:val="right"/>
      </w:pPr>
      <w:r>
        <w:rPr>
          <w:color w:val="000000"/>
        </w:rPr>
        <w:t>У Београду, 23.</w:t>
      </w:r>
      <w:r>
        <w:rPr>
          <w:color w:val="000000"/>
        </w:rPr>
        <w:t xml:space="preserve"> децембра 2019. године</w:t>
      </w:r>
    </w:p>
    <w:p w:rsidR="006C130C" w:rsidRDefault="00983490">
      <w:pPr>
        <w:spacing w:after="150"/>
        <w:jc w:val="right"/>
      </w:pPr>
      <w:r>
        <w:rPr>
          <w:color w:val="000000"/>
        </w:rPr>
        <w:t>Министар,</w:t>
      </w:r>
    </w:p>
    <w:p w:rsidR="006C130C" w:rsidRDefault="00983490">
      <w:pPr>
        <w:spacing w:after="150"/>
        <w:jc w:val="right"/>
      </w:pPr>
      <w:r>
        <w:rPr>
          <w:b/>
          <w:color w:val="000000"/>
        </w:rPr>
        <w:t>Нела Кубуровић,</w:t>
      </w:r>
      <w:r>
        <w:rPr>
          <w:color w:val="000000"/>
        </w:rPr>
        <w:t xml:space="preserve"> с.р.</w:t>
      </w:r>
    </w:p>
    <w:sectPr w:rsidR="006C130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0C"/>
    <w:rsid w:val="006C130C"/>
    <w:rsid w:val="0098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no-informacioni-sistem.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02</dc:creator>
  <cp:lastModifiedBy>Komora 02</cp:lastModifiedBy>
  <cp:revision>2</cp:revision>
  <dcterms:created xsi:type="dcterms:W3CDTF">2020-01-13T12:24:00Z</dcterms:created>
  <dcterms:modified xsi:type="dcterms:W3CDTF">2020-01-13T12:24:00Z</dcterms:modified>
</cp:coreProperties>
</file>